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0" w:rsidRDefault="003348D0" w:rsidP="003348D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This assignment is due at the </w:t>
      </w:r>
      <w:r>
        <w:rPr>
          <w:b/>
          <w:bCs/>
          <w:color w:val="FF0000"/>
          <w:u w:val="single"/>
        </w:rPr>
        <w:t>beginning of the first class meeting</w:t>
      </w:r>
      <w:r w:rsidR="00D25E53">
        <w:rPr>
          <w:b/>
          <w:bCs/>
          <w:color w:val="FF0000"/>
        </w:rPr>
        <w:t xml:space="preserve"> in September 201</w:t>
      </w:r>
      <w:r w:rsidR="005C2186">
        <w:rPr>
          <w:b/>
          <w:bCs/>
          <w:color w:val="FF0000"/>
          <w:lang w:val="en-US"/>
        </w:rPr>
        <w:t>9</w:t>
      </w:r>
      <w:r>
        <w:rPr>
          <w:b/>
          <w:bCs/>
          <w:color w:val="FF0000"/>
        </w:rPr>
        <w:t xml:space="preserve"> and</w:t>
      </w:r>
    </w:p>
    <w:p w:rsidR="003348D0" w:rsidRPr="003348D0" w:rsidRDefault="003348D0" w:rsidP="003348D0">
      <w:pPr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u w:val="single"/>
        </w:rPr>
        <w:t>will be graded</w:t>
      </w:r>
      <w:r>
        <w:rPr>
          <w:b/>
          <w:bCs/>
          <w:color w:val="FF0000"/>
          <w:lang w:val="en-US"/>
        </w:rPr>
        <w:t>.</w:t>
      </w:r>
    </w:p>
    <w:p w:rsidR="003348D0" w:rsidRPr="003348D0" w:rsidRDefault="003348D0" w:rsidP="003348D0">
      <w:pPr>
        <w:spacing w:before="100" w:beforeAutospacing="1"/>
        <w:jc w:val="center"/>
        <w:rPr>
          <w:b/>
          <w:bCs/>
        </w:rPr>
      </w:pPr>
    </w:p>
    <w:p w:rsidR="00B12E75" w:rsidRPr="004E52AB" w:rsidRDefault="00A32140" w:rsidP="003348D0">
      <w:pPr>
        <w:pStyle w:val="Div"/>
        <w:spacing w:after="100" w:afterAutospacing="1"/>
        <w:rPr>
          <w:color w:val="auto"/>
          <w:lang w:val="en-US"/>
        </w:rPr>
      </w:pPr>
      <w:r w:rsidRPr="00B12E75">
        <w:rPr>
          <w:b/>
        </w:rPr>
        <w:t xml:space="preserve">Magnet </w:t>
      </w:r>
      <w:r w:rsidR="00B57D7B">
        <w:rPr>
          <w:b/>
          <w:lang w:val="en-US"/>
        </w:rPr>
        <w:t>Advanced Algebra</w:t>
      </w:r>
      <w:r>
        <w:t>                      </w:t>
      </w:r>
      <w:r w:rsidR="000A6DBF">
        <w:t xml:space="preserve">          </w:t>
      </w:r>
      <w:r>
        <w:t>Name ____________________________</w:t>
      </w:r>
      <w:r w:rsidR="000A6DBF">
        <w:rPr>
          <w:lang w:val="en-US"/>
        </w:rPr>
        <w:t>______</w:t>
      </w:r>
      <w:r>
        <w:t xml:space="preserve"> </w:t>
      </w:r>
      <w:r w:rsidRPr="00B12E75">
        <w:rPr>
          <w:b/>
        </w:rPr>
        <w:t>Summer Assignment 20</w:t>
      </w:r>
      <w:r w:rsidR="00D25E53">
        <w:rPr>
          <w:b/>
          <w:lang w:val="en-US"/>
        </w:rPr>
        <w:t>1</w:t>
      </w:r>
      <w:r w:rsidR="005C2186">
        <w:rPr>
          <w:b/>
          <w:lang w:val="en-US"/>
        </w:rPr>
        <w:t>9</w:t>
      </w:r>
      <w:r>
        <w:t xml:space="preserve"> </w:t>
      </w:r>
      <w:r w:rsidR="000A6DBF">
        <w:rPr>
          <w:lang w:val="en-US"/>
        </w:rPr>
        <w:tab/>
      </w:r>
      <w:r w:rsidR="000A6DBF">
        <w:rPr>
          <w:lang w:val="en-US"/>
        </w:rPr>
        <w:tab/>
      </w:r>
      <w:r w:rsidR="000A6DBF">
        <w:rPr>
          <w:lang w:val="en-US"/>
        </w:rPr>
        <w:tab/>
      </w:r>
      <w:r w:rsidR="00B12E75" w:rsidRPr="00A71EF0">
        <w:rPr>
          <w:color w:val="FF0000"/>
          <w:lang w:val="en-US"/>
        </w:rPr>
        <w:t xml:space="preserve"> </w:t>
      </w:r>
      <w:r w:rsidR="000A6DBF">
        <w:rPr>
          <w:color w:val="FF0000"/>
          <w:lang w:val="en-US"/>
        </w:rPr>
        <w:t xml:space="preserve"> </w:t>
      </w:r>
      <w:r w:rsidR="00B12E75" w:rsidRPr="004E52AB">
        <w:rPr>
          <w:b/>
          <w:color w:val="auto"/>
          <w:lang w:val="en-US"/>
        </w:rPr>
        <w:t>Your contact information:</w:t>
      </w:r>
      <w:r w:rsidR="00B12E75" w:rsidRPr="004E52AB">
        <w:rPr>
          <w:color w:val="auto"/>
          <w:lang w:val="en-US"/>
        </w:rPr>
        <w:t xml:space="preserve"> </w:t>
      </w:r>
    </w:p>
    <w:p w:rsidR="00B12E75" w:rsidRPr="004E52AB" w:rsidRDefault="00B12E75" w:rsidP="00B12E75">
      <w:pPr>
        <w:pStyle w:val="Div"/>
        <w:spacing w:after="100" w:afterAutospacing="1"/>
        <w:rPr>
          <w:color w:val="auto"/>
          <w:lang w:val="en-US"/>
        </w:rPr>
      </w:pPr>
      <w:r w:rsidRPr="004E52AB">
        <w:rPr>
          <w:color w:val="auto"/>
          <w:lang w:val="en-US"/>
        </w:rPr>
        <w:t xml:space="preserve">                                                    </w:t>
      </w:r>
      <w:r w:rsidR="000A6DBF">
        <w:rPr>
          <w:color w:val="auto"/>
          <w:lang w:val="en-US"/>
        </w:rPr>
        <w:t xml:space="preserve">                      </w:t>
      </w:r>
      <w:r w:rsidRPr="004E52AB">
        <w:rPr>
          <w:color w:val="auto"/>
          <w:lang w:val="en-US"/>
        </w:rPr>
        <w:t xml:space="preserve"> Email address</w:t>
      </w:r>
      <w:proofErr w:type="gramStart"/>
      <w:r w:rsidRPr="004E52AB">
        <w:rPr>
          <w:color w:val="auto"/>
          <w:lang w:val="en-US"/>
        </w:rPr>
        <w:t>:_</w:t>
      </w:r>
      <w:proofErr w:type="gramEnd"/>
      <w:r w:rsidRPr="004E52AB">
        <w:rPr>
          <w:color w:val="auto"/>
          <w:lang w:val="en-US"/>
        </w:rPr>
        <w:t>_____________________</w:t>
      </w:r>
      <w:r w:rsidR="000A6DBF">
        <w:rPr>
          <w:color w:val="auto"/>
          <w:lang w:val="en-US"/>
        </w:rPr>
        <w:t>______</w:t>
      </w:r>
    </w:p>
    <w:p w:rsidR="00B12E75" w:rsidRPr="004E52AB" w:rsidRDefault="00B12E75" w:rsidP="00B12E75">
      <w:pPr>
        <w:pStyle w:val="Div"/>
        <w:spacing w:after="100" w:afterAutospacing="1"/>
        <w:rPr>
          <w:color w:val="auto"/>
          <w:lang w:val="en-US"/>
        </w:rPr>
      </w:pPr>
      <w:r w:rsidRPr="004E52AB">
        <w:rPr>
          <w:color w:val="auto"/>
          <w:lang w:val="en-US"/>
        </w:rPr>
        <w:t xml:space="preserve">                                                    </w:t>
      </w:r>
      <w:r w:rsidR="000A6DBF">
        <w:rPr>
          <w:color w:val="auto"/>
          <w:lang w:val="en-US"/>
        </w:rPr>
        <w:t xml:space="preserve">                      </w:t>
      </w:r>
      <w:r w:rsidRPr="004E52AB">
        <w:rPr>
          <w:color w:val="auto"/>
          <w:lang w:val="en-US"/>
        </w:rPr>
        <w:t xml:space="preserve"> Phone </w:t>
      </w:r>
      <w:r w:rsidRPr="004E52AB">
        <w:rPr>
          <w:color w:val="auto"/>
          <w:u w:val="single"/>
          <w:lang w:val="en-US"/>
        </w:rPr>
        <w:t>you</w:t>
      </w:r>
      <w:r w:rsidRPr="004E52AB">
        <w:rPr>
          <w:color w:val="auto"/>
          <w:lang w:val="en-US"/>
        </w:rPr>
        <w:t xml:space="preserve"> answer</w:t>
      </w:r>
      <w:proofErr w:type="gramStart"/>
      <w:r w:rsidRPr="004E52AB">
        <w:rPr>
          <w:color w:val="auto"/>
          <w:lang w:val="en-US"/>
        </w:rPr>
        <w:t>:_</w:t>
      </w:r>
      <w:proofErr w:type="gramEnd"/>
      <w:r w:rsidRPr="004E52AB">
        <w:rPr>
          <w:color w:val="auto"/>
          <w:lang w:val="en-US"/>
        </w:rPr>
        <w:t>__________________</w:t>
      </w:r>
      <w:r w:rsidR="000A6DBF">
        <w:rPr>
          <w:color w:val="auto"/>
          <w:lang w:val="en-US"/>
        </w:rPr>
        <w:t>______</w:t>
      </w:r>
    </w:p>
    <w:p w:rsidR="00A32140" w:rsidRPr="00B57D7B" w:rsidRDefault="00215A23" w:rsidP="00B57D7B">
      <w:pPr>
        <w:pStyle w:val="Div"/>
        <w:spacing w:after="100" w:afterAutospacing="1"/>
        <w:rPr>
          <w:lang w:val="en-US"/>
        </w:rPr>
      </w:pPr>
      <w:r>
        <w:rPr>
          <w:lang w:val="en-US"/>
        </w:rPr>
        <w:t xml:space="preserve">      </w:t>
      </w:r>
      <w:r w:rsidR="00A32140">
        <w:t xml:space="preserve">Welcome to Magnet </w:t>
      </w:r>
      <w:r w:rsidR="00B57D7B">
        <w:rPr>
          <w:lang w:val="en-US"/>
        </w:rPr>
        <w:t>Advanced Algebra</w:t>
      </w:r>
      <w:r w:rsidR="00B57D7B">
        <w:t xml:space="preserve">!  Even though </w:t>
      </w:r>
      <w:r w:rsidR="00B57D7B">
        <w:rPr>
          <w:lang w:val="en-US"/>
        </w:rPr>
        <w:t>it</w:t>
      </w:r>
      <w:r w:rsidR="00383306">
        <w:rPr>
          <w:lang w:val="en-US"/>
        </w:rPr>
        <w:t>’</w:t>
      </w:r>
      <w:r w:rsidR="00B57D7B">
        <w:rPr>
          <w:lang w:val="en-US"/>
        </w:rPr>
        <w:t>s summer</w:t>
      </w:r>
      <w:r w:rsidR="00B57D7B">
        <w:t xml:space="preserve">, it's </w:t>
      </w:r>
      <w:r w:rsidR="00383306">
        <w:rPr>
          <w:lang w:val="en-US"/>
        </w:rPr>
        <w:t xml:space="preserve">still </w:t>
      </w:r>
      <w:r w:rsidR="00B57D7B">
        <w:t>time to be thinking about and preparing for next year. </w:t>
      </w:r>
      <w:r w:rsidR="00A32140">
        <w:t xml:space="preserve"> Magnet </w:t>
      </w:r>
      <w:r w:rsidR="00B57D7B">
        <w:rPr>
          <w:lang w:val="en-US"/>
        </w:rPr>
        <w:t>Advanced Algebra is the introductory Academy course</w:t>
      </w:r>
      <w:r w:rsidR="00A32140">
        <w:t xml:space="preserve"> that will extend your knowledge of algebra, functions, and trigonometry, as well as introduce you to some new top</w:t>
      </w:r>
      <w:r w:rsidR="00B57D7B">
        <w:t xml:space="preserve">ics that will prepare you for </w:t>
      </w:r>
      <w:r w:rsidR="003348D0">
        <w:rPr>
          <w:lang w:val="en-US"/>
        </w:rPr>
        <w:t xml:space="preserve">Magnet </w:t>
      </w:r>
      <w:proofErr w:type="spellStart"/>
      <w:r w:rsidR="003348D0">
        <w:rPr>
          <w:lang w:val="en-US"/>
        </w:rPr>
        <w:t>Prec</w:t>
      </w:r>
      <w:r w:rsidR="00B57D7B">
        <w:rPr>
          <w:lang w:val="en-US"/>
        </w:rPr>
        <w:t>alculus</w:t>
      </w:r>
      <w:proofErr w:type="spellEnd"/>
      <w:r w:rsidR="00B57D7B">
        <w:rPr>
          <w:lang w:val="en-US"/>
        </w:rPr>
        <w:t>.</w:t>
      </w:r>
    </w:p>
    <w:p w:rsidR="00A32140" w:rsidRDefault="00B57D7B">
      <w:pPr>
        <w:pStyle w:val="Div"/>
        <w:spacing w:after="280" w:afterAutospacing="1"/>
      </w:pPr>
      <w:r>
        <w:rPr>
          <w:lang w:val="en-US"/>
        </w:rPr>
        <w:t>This completed packet is due at the beginning of your first class meeting</w:t>
      </w:r>
      <w:r w:rsidR="003348D0">
        <w:rPr>
          <w:lang w:val="en-US"/>
        </w:rPr>
        <w:t xml:space="preserve"> and </w:t>
      </w:r>
      <w:proofErr w:type="gramStart"/>
      <w:r w:rsidR="003348D0" w:rsidRPr="005C2186">
        <w:rPr>
          <w:u w:val="single"/>
          <w:lang w:val="en-US"/>
        </w:rPr>
        <w:t>will be graded</w:t>
      </w:r>
      <w:proofErr w:type="gramEnd"/>
      <w:r>
        <w:rPr>
          <w:lang w:val="en-US"/>
        </w:rPr>
        <w:t xml:space="preserve"> so please remember to bring it with you. </w:t>
      </w:r>
      <w:r w:rsidR="00A32140">
        <w:t xml:space="preserve">There are no new topics in this </w:t>
      </w:r>
      <w:r>
        <w:rPr>
          <w:lang w:val="en-US"/>
        </w:rPr>
        <w:t>assignment</w:t>
      </w:r>
      <w:r w:rsidR="00A32140">
        <w:t xml:space="preserve">.  All of the material has been covered in your prior math </w:t>
      </w:r>
      <w:r>
        <w:t>classes</w:t>
      </w:r>
      <w:r w:rsidR="00A32140">
        <w:t xml:space="preserve">.  If you find there is a concept for which you need a refresher, </w:t>
      </w:r>
      <w:r w:rsidR="00B12E75" w:rsidRPr="00744E37">
        <w:rPr>
          <w:color w:val="auto"/>
          <w:lang w:val="en-US"/>
        </w:rPr>
        <w:t xml:space="preserve">please feel free to use your notes and course material from </w:t>
      </w:r>
      <w:r>
        <w:rPr>
          <w:color w:val="auto"/>
          <w:lang w:val="en-US"/>
        </w:rPr>
        <w:t xml:space="preserve">Algebra 1 </w:t>
      </w:r>
      <w:r w:rsidR="00B12E75" w:rsidRPr="00744E37">
        <w:rPr>
          <w:color w:val="auto"/>
          <w:lang w:val="en-US"/>
        </w:rPr>
        <w:t xml:space="preserve">, </w:t>
      </w:r>
      <w:r w:rsidR="00B12E75">
        <w:rPr>
          <w:lang w:val="en-US"/>
        </w:rPr>
        <w:t xml:space="preserve">or </w:t>
      </w:r>
      <w:r w:rsidR="00A32140">
        <w:t xml:space="preserve">you may want to check out the following resources: </w:t>
      </w:r>
    </w:p>
    <w:p w:rsidR="00B57D7B" w:rsidRDefault="00B57D7B" w:rsidP="00B57D7B">
      <w:pPr>
        <w:pStyle w:val="Div"/>
        <w:rPr>
          <w:lang w:val="en-US"/>
        </w:rPr>
      </w:pPr>
      <w:hyperlink r:id="rId6" w:history="1">
        <w:r w:rsidRPr="00082E2F">
          <w:rPr>
            <w:rStyle w:val="Hyperlink"/>
            <w:lang w:val="en-US"/>
          </w:rPr>
          <w:t>www.patrickjmt.com</w:t>
        </w:r>
      </w:hyperlink>
    </w:p>
    <w:p w:rsidR="00B57D7B" w:rsidRDefault="00B57D7B" w:rsidP="00B57D7B">
      <w:pPr>
        <w:pStyle w:val="Div"/>
        <w:rPr>
          <w:lang w:val="en-US"/>
        </w:rPr>
      </w:pPr>
      <w:hyperlink r:id="rId7" w:history="1">
        <w:r w:rsidRPr="00082E2F">
          <w:rPr>
            <w:rStyle w:val="Hyperlink"/>
            <w:lang w:val="en-US"/>
          </w:rPr>
          <w:t>www.purplemath.com</w:t>
        </w:r>
      </w:hyperlink>
    </w:p>
    <w:p w:rsidR="00B57D7B" w:rsidRDefault="00B57D7B" w:rsidP="00B57D7B">
      <w:pPr>
        <w:pStyle w:val="Div"/>
        <w:rPr>
          <w:lang w:val="en-US"/>
        </w:rPr>
      </w:pPr>
      <w:hyperlink r:id="rId8" w:history="1">
        <w:r w:rsidRPr="00082E2F">
          <w:rPr>
            <w:rStyle w:val="Hyperlink"/>
            <w:lang w:val="en-US"/>
          </w:rPr>
          <w:t>www.kahnacademy.com</w:t>
        </w:r>
      </w:hyperlink>
    </w:p>
    <w:p w:rsidR="00B57D7B" w:rsidRDefault="00B57D7B" w:rsidP="00B57D7B">
      <w:pPr>
        <w:pStyle w:val="Div"/>
        <w:rPr>
          <w:lang w:val="en-US"/>
        </w:rPr>
      </w:pPr>
      <w:bookmarkStart w:id="0" w:name="_GoBack"/>
      <w:bookmarkEnd w:id="0"/>
    </w:p>
    <w:p w:rsidR="00A32140" w:rsidRPr="00B57D7B" w:rsidRDefault="00A32140" w:rsidP="00B57D7B">
      <w:pPr>
        <w:pStyle w:val="Div"/>
        <w:rPr>
          <w:lang w:val="en-US"/>
        </w:rPr>
      </w:pPr>
      <w:r>
        <w:t xml:space="preserve">  </w:t>
      </w:r>
    </w:p>
    <w:p w:rsidR="00A32140" w:rsidRPr="00B57D7B" w:rsidRDefault="005C2186" w:rsidP="00B57D7B">
      <w:pPr>
        <w:pStyle w:val="Div"/>
        <w:spacing w:after="100" w:afterAutospacing="1"/>
        <w:rPr>
          <w:lang w:val="en-US"/>
        </w:rPr>
      </w:pPr>
      <w:r w:rsidRPr="00B57D7B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991235</wp:posOffset>
            </wp:positionV>
            <wp:extent cx="2381250" cy="1744345"/>
            <wp:effectExtent l="0" t="0" r="0" b="0"/>
            <wp:wrapNone/>
            <wp:docPr id="10" name="il_fi" descr="http://sitemaker.umich.edu/356.dobrowski/files/ma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maker.umich.edu/356.dobrowski/files/math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306">
        <w:rPr>
          <w:lang w:val="en-US"/>
        </w:rPr>
        <w:t>Since w</w:t>
      </w:r>
      <w:r w:rsidR="00A32140" w:rsidRPr="00B57D7B">
        <w:t xml:space="preserve">e will be </w:t>
      </w:r>
      <w:r w:rsidR="00B57D7B" w:rsidRPr="00B57D7B">
        <w:rPr>
          <w:lang w:val="en-US"/>
        </w:rPr>
        <w:t>grading</w:t>
      </w:r>
      <w:r w:rsidR="00A32140" w:rsidRPr="00B57D7B">
        <w:t xml:space="preserve"> your compl</w:t>
      </w:r>
      <w:r w:rsidR="00B57D7B" w:rsidRPr="00B57D7B">
        <w:t>eted assignment</w:t>
      </w:r>
      <w:r w:rsidR="00383306">
        <w:rPr>
          <w:lang w:val="en-US"/>
        </w:rPr>
        <w:t xml:space="preserve">, </w:t>
      </w:r>
      <w:r w:rsidR="00B57D7B" w:rsidRPr="00B57D7B">
        <w:rPr>
          <w:lang w:val="en-US"/>
        </w:rPr>
        <w:t xml:space="preserve">please read and follow directions carefully.  </w:t>
      </w:r>
      <w:r w:rsidR="00B57D7B" w:rsidRPr="00B57D7B">
        <w:t>As this will be your first</w:t>
      </w:r>
      <w:r w:rsidR="00B57D7B" w:rsidRPr="00B57D7B">
        <w:rPr>
          <w:lang w:val="en-US"/>
        </w:rPr>
        <w:t xml:space="preserve"> </w:t>
      </w:r>
      <w:r w:rsidR="00B57D7B" w:rsidRPr="00B57D7B">
        <w:t xml:space="preserve">grade </w:t>
      </w:r>
      <w:r w:rsidR="00B57D7B" w:rsidRPr="00B57D7B">
        <w:rPr>
          <w:lang w:val="en-US"/>
        </w:rPr>
        <w:t>in Magnet Advanced Algebra</w:t>
      </w:r>
      <w:r w:rsidR="00A32140" w:rsidRPr="00B57D7B">
        <w:t xml:space="preserve">, we want you to be as successful </w:t>
      </w:r>
      <w:r w:rsidR="00B57D7B" w:rsidRPr="00B57D7B">
        <w:t>as possibl</w:t>
      </w:r>
      <w:r w:rsidR="00B57D7B" w:rsidRPr="00B57D7B">
        <w:rPr>
          <w:lang w:val="en-US"/>
        </w:rPr>
        <w:t>e.</w:t>
      </w:r>
      <w:r w:rsidR="00A32140" w:rsidRPr="00B57D7B">
        <w:t xml:space="preserve"> </w:t>
      </w:r>
      <w:r w:rsidR="00B57D7B" w:rsidRPr="00B57D7B">
        <w:rPr>
          <w:lang w:val="en-US"/>
        </w:rPr>
        <w:t>Please give us your very best effort because this will be our first impression of you as an Academy mathematics student.  Within the first t</w:t>
      </w:r>
      <w:r w:rsidR="00383306">
        <w:rPr>
          <w:lang w:val="en-US"/>
        </w:rPr>
        <w:t>wo weeks of school, you will take</w:t>
      </w:r>
      <w:r w:rsidR="00B57D7B" w:rsidRPr="00B57D7B">
        <w:rPr>
          <w:lang w:val="en-US"/>
        </w:rPr>
        <w:t xml:space="preserve"> a quiz on this material.</w:t>
      </w:r>
    </w:p>
    <w:p w:rsidR="00B57D7B" w:rsidRDefault="00B57D7B" w:rsidP="00B57D7B">
      <w:pPr>
        <w:pStyle w:val="Div"/>
        <w:spacing w:after="100" w:afterAutospacing="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2140" w:rsidRPr="00B57D7B" w:rsidRDefault="00B57D7B" w:rsidP="00B57D7B">
      <w:pPr>
        <w:pStyle w:val="Div"/>
        <w:spacing w:after="100" w:afterAutospacing="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140">
        <w:t xml:space="preserve">Have a great summer!  We are looking forward to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140">
        <w:t xml:space="preserve">meeting you soon! </w:t>
      </w:r>
    </w:p>
    <w:p w:rsidR="005C38EE" w:rsidRDefault="00A32140" w:rsidP="005C38EE">
      <w:pPr>
        <w:pStyle w:val="Div"/>
        <w:rPr>
          <w:lang w:val="en-US"/>
        </w:rPr>
      </w:pPr>
      <w:r>
        <w:t>                                            </w:t>
      </w:r>
      <w:r w:rsidR="00744E37">
        <w:rPr>
          <w:lang w:val="en-US"/>
        </w:rPr>
        <w:tab/>
      </w:r>
      <w:r w:rsidR="00744E37">
        <w:rPr>
          <w:lang w:val="en-US"/>
        </w:rPr>
        <w:tab/>
      </w:r>
      <w:r w:rsidR="00744E37">
        <w:rPr>
          <w:lang w:val="en-US"/>
        </w:rPr>
        <w:tab/>
      </w:r>
      <w:r w:rsidR="00744E37">
        <w:rPr>
          <w:lang w:val="en-US"/>
        </w:rPr>
        <w:tab/>
      </w:r>
      <w:r>
        <w:t xml:space="preserve"> </w:t>
      </w:r>
    </w:p>
    <w:p w:rsidR="00B57D7B" w:rsidRDefault="00A71EF0" w:rsidP="00B57D7B">
      <w:pPr>
        <w:pStyle w:val="Div"/>
        <w:ind w:left="720" w:firstLine="1440"/>
        <w:rPr>
          <w:lang w:val="en-US"/>
        </w:rPr>
      </w:pPr>
      <w:r>
        <w:rPr>
          <w:lang w:val="en-US"/>
        </w:rPr>
        <w:t xml:space="preserve">   </w:t>
      </w:r>
      <w:r w:rsidR="005C38EE">
        <w:rPr>
          <w:lang w:val="en-US"/>
        </w:rPr>
        <w:tab/>
      </w:r>
      <w:r w:rsidR="00744E37">
        <w:rPr>
          <w:lang w:val="en-US"/>
        </w:rPr>
        <w:tab/>
      </w:r>
      <w:r w:rsidR="00744E37">
        <w:rPr>
          <w:lang w:val="en-US"/>
        </w:rPr>
        <w:tab/>
      </w:r>
      <w:r w:rsidR="005C38EE">
        <w:rPr>
          <w:lang w:val="en-US"/>
        </w:rPr>
        <w:t xml:space="preserve"> </w:t>
      </w:r>
      <w:r w:rsidR="00D25E53">
        <w:rPr>
          <w:lang w:val="en-US"/>
        </w:rPr>
        <w:t xml:space="preserve">Magnet </w:t>
      </w:r>
      <w:r w:rsidR="00A4015A">
        <w:rPr>
          <w:lang w:val="en-US"/>
        </w:rPr>
        <w:t>Advanced Algebra</w:t>
      </w:r>
      <w:r w:rsidR="00D25E53">
        <w:rPr>
          <w:lang w:val="en-US"/>
        </w:rPr>
        <w:t xml:space="preserve"> Teachers</w:t>
      </w:r>
      <w:r w:rsidR="00744E37">
        <w:rPr>
          <w:lang w:val="en-US"/>
        </w:rPr>
        <w:t xml:space="preserve">  </w:t>
      </w:r>
      <w:r w:rsidR="00B57D7B">
        <w:rPr>
          <w:lang w:val="en-US"/>
        </w:rPr>
        <w:t xml:space="preserve">       </w:t>
      </w:r>
      <w:r w:rsidR="00744E37">
        <w:rPr>
          <w:lang w:val="en-US"/>
        </w:rPr>
        <w:t xml:space="preserve"> </w:t>
      </w:r>
      <w:r w:rsidR="005C38EE">
        <w:rPr>
          <w:lang w:val="en-US"/>
        </w:rPr>
        <w:t xml:space="preserve"> </w:t>
      </w:r>
      <w:r w:rsidR="00A32140">
        <w:t xml:space="preserve"> </w:t>
      </w:r>
    </w:p>
    <w:p w:rsidR="00B57D7B" w:rsidRDefault="00B57D7B" w:rsidP="00B57D7B">
      <w:pPr>
        <w:pStyle w:val="Div"/>
        <w:ind w:left="720" w:firstLine="1440"/>
        <w:rPr>
          <w:lang w:val="en-US"/>
        </w:rPr>
      </w:pPr>
    </w:p>
    <w:p w:rsidR="00B57D7B" w:rsidRPr="00B57D7B" w:rsidRDefault="00B57D7B" w:rsidP="00B57D7B">
      <w:pPr>
        <w:pStyle w:val="Div"/>
        <w:ind w:left="720" w:firstLine="1440"/>
        <w:rPr>
          <w:lang w:val="en-US"/>
        </w:rPr>
      </w:pPr>
    </w:p>
    <w:p w:rsidR="00B57D7B" w:rsidRDefault="00B57D7B" w:rsidP="00B57D7B">
      <w:pPr>
        <w:pStyle w:val="Div"/>
        <w:ind w:left="720" w:firstLine="1440"/>
        <w:rPr>
          <w:lang w:val="en-US"/>
        </w:rPr>
      </w:pPr>
    </w:p>
    <w:p w:rsidR="00B57D7B" w:rsidRDefault="00B57D7B" w:rsidP="003348D0">
      <w:pPr>
        <w:tabs>
          <w:tab w:val="left" w:pos="1236"/>
        </w:tabs>
        <w:rPr>
          <w:lang w:val="en-US"/>
        </w:rPr>
      </w:pPr>
    </w:p>
    <w:p w:rsidR="00B57D7B" w:rsidRDefault="00B57D7B" w:rsidP="005C38EE">
      <w:pPr>
        <w:rPr>
          <w:lang w:val="en-US"/>
        </w:rPr>
      </w:pPr>
    </w:p>
    <w:p w:rsidR="00B57D7B" w:rsidRPr="00B57D7B" w:rsidRDefault="00B57D7B" w:rsidP="005C38EE">
      <w:pPr>
        <w:rPr>
          <w:lang w:val="en-US"/>
        </w:rPr>
      </w:pPr>
      <w:r>
        <w:rPr>
          <w:lang w:val="en-US"/>
        </w:rPr>
        <w:t xml:space="preserve">This Academy Assignment </w:t>
      </w:r>
      <w:proofErr w:type="gramStart"/>
      <w:r>
        <w:rPr>
          <w:lang w:val="en-US"/>
        </w:rPr>
        <w:t>will be posted</w:t>
      </w:r>
      <w:proofErr w:type="gramEnd"/>
      <w:r>
        <w:rPr>
          <w:lang w:val="en-US"/>
        </w:rPr>
        <w:t xml:space="preserve"> on our blog, </w:t>
      </w:r>
      <w:proofErr w:type="spellStart"/>
      <w:r w:rsidRPr="00B57D7B">
        <w:rPr>
          <w:i/>
          <w:lang w:val="en-US"/>
        </w:rPr>
        <w:t>DolphinWatch</w:t>
      </w:r>
      <w:proofErr w:type="spellEnd"/>
      <w:r w:rsidR="003348D0">
        <w:rPr>
          <w:lang w:val="en-US"/>
        </w:rPr>
        <w:t>, beginning in July</w:t>
      </w:r>
      <w:r>
        <w:rPr>
          <w:lang w:val="en-US"/>
        </w:rPr>
        <w:t>.  Printed copies will also be available in the OLHS main office at that time.</w:t>
      </w:r>
    </w:p>
    <w:sectPr w:rsidR="00B57D7B" w:rsidRPr="00B57D7B" w:rsidSect="00B57D7B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82C"/>
    <w:multiLevelType w:val="hybridMultilevel"/>
    <w:tmpl w:val="3B7A4266"/>
    <w:lvl w:ilvl="0" w:tplc="39BC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2C6FC5"/>
    <w:multiLevelType w:val="hybridMultilevel"/>
    <w:tmpl w:val="3B687F50"/>
    <w:lvl w:ilvl="0" w:tplc="84703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E"/>
    <w:rsid w:val="000A6DBF"/>
    <w:rsid w:val="001772C4"/>
    <w:rsid w:val="001914F5"/>
    <w:rsid w:val="00215A23"/>
    <w:rsid w:val="003348D0"/>
    <w:rsid w:val="00383306"/>
    <w:rsid w:val="003F2345"/>
    <w:rsid w:val="00465E4F"/>
    <w:rsid w:val="004E52AB"/>
    <w:rsid w:val="005C2186"/>
    <w:rsid w:val="005C38EE"/>
    <w:rsid w:val="00641E80"/>
    <w:rsid w:val="006A1FA7"/>
    <w:rsid w:val="00706D24"/>
    <w:rsid w:val="00744E37"/>
    <w:rsid w:val="00786A4E"/>
    <w:rsid w:val="00851A8E"/>
    <w:rsid w:val="008B7C31"/>
    <w:rsid w:val="009006E9"/>
    <w:rsid w:val="0096687E"/>
    <w:rsid w:val="00A2302B"/>
    <w:rsid w:val="00A32140"/>
    <w:rsid w:val="00A4015A"/>
    <w:rsid w:val="00A55574"/>
    <w:rsid w:val="00A71EF0"/>
    <w:rsid w:val="00AB6960"/>
    <w:rsid w:val="00AC5325"/>
    <w:rsid w:val="00AE7CA7"/>
    <w:rsid w:val="00B12E75"/>
    <w:rsid w:val="00B57D7B"/>
    <w:rsid w:val="00D25E53"/>
    <w:rsid w:val="00D36858"/>
    <w:rsid w:val="00D81437"/>
    <w:rsid w:val="00E02A78"/>
    <w:rsid w:val="00E55052"/>
    <w:rsid w:val="00E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7912DD"/>
  <w15:chartTrackingRefBased/>
  <w15:docId w15:val="{EB7F3B0A-8502-4C24-8193-733CD7E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Comic Sans MS" w:eastAsia="Comic Sans MS" w:hAnsi="Comic Sans MS" w:cs="Comic Sans MS"/>
      <w:color w:val="000000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78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A4E"/>
    <w:rPr>
      <w:rFonts w:ascii="Tahoma" w:eastAsia="Comic Sans MS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57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nacadem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rplemat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ckjm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sitemaker.umich.edu/356.dobrowski/files/math.b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4ECD-12BE-4137-BEEF-AE8E6FD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 Summer Assignment</vt:lpstr>
    </vt:vector>
  </TitlesOfParts>
  <Company>Virginia Beach City Public</Company>
  <LinksUpToDate>false</LinksUpToDate>
  <CharactersWithSpaces>2229</CharactersWithSpaces>
  <SharedDoc>false</SharedDoc>
  <HLinks>
    <vt:vector size="24" baseType="variant">
      <vt:variant>
        <vt:i4>3801204</vt:i4>
      </vt:variant>
      <vt:variant>
        <vt:i4>6</vt:i4>
      </vt:variant>
      <vt:variant>
        <vt:i4>0</vt:i4>
      </vt:variant>
      <vt:variant>
        <vt:i4>5</vt:i4>
      </vt:variant>
      <vt:variant>
        <vt:lpwstr>http://www.kahnacademy.com/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http://www.purplemath.com/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http://www.patrickjmt.com/</vt:lpwstr>
      </vt:variant>
      <vt:variant>
        <vt:lpwstr/>
      </vt:variant>
      <vt:variant>
        <vt:i4>6881337</vt:i4>
      </vt:variant>
      <vt:variant>
        <vt:i4>-1</vt:i4>
      </vt:variant>
      <vt:variant>
        <vt:i4>1034</vt:i4>
      </vt:variant>
      <vt:variant>
        <vt:i4>1</vt:i4>
      </vt:variant>
      <vt:variant>
        <vt:lpwstr>http://sitemaker.umich.edu/356.dobrowski/files/math.bmp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 Summer Assignment</dc:title>
  <dc:subject/>
  <dc:creator>Dee b</dc:creator>
  <cp:keywords/>
  <cp:lastModifiedBy>Susan K. John</cp:lastModifiedBy>
  <cp:revision>2</cp:revision>
  <cp:lastPrinted>2013-06-14T15:04:00Z</cp:lastPrinted>
  <dcterms:created xsi:type="dcterms:W3CDTF">2019-06-13T12:44:00Z</dcterms:created>
  <dcterms:modified xsi:type="dcterms:W3CDTF">2019-06-13T12:44:00Z</dcterms:modified>
</cp:coreProperties>
</file>